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DB" w:rsidRPr="00CE2274" w:rsidRDefault="00792D28" w:rsidP="00253DDB">
      <w:pPr>
        <w:pStyle w:val="Lijstalinea"/>
        <w:numPr>
          <w:ilvl w:val="0"/>
          <w:numId w:val="10"/>
        </w:numPr>
        <w:rPr>
          <w:rFonts w:ascii="Arial" w:hAnsi="Arial"/>
          <w:b/>
          <w:sz w:val="22"/>
          <w:szCs w:val="22"/>
          <w:u w:val="single"/>
        </w:rPr>
      </w:pPr>
      <w:r>
        <w:rPr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margin">
                  <wp:posOffset>12065</wp:posOffset>
                </wp:positionV>
                <wp:extent cx="6240780" cy="1495425"/>
                <wp:effectExtent l="0" t="0" r="254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78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50A" w:rsidRPr="00533D64" w:rsidRDefault="007D550A" w:rsidP="007D550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533D6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Naam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533D6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 ____</w:t>
                            </w:r>
                            <w:proofErr w:type="spellStart"/>
                            <w:r w:rsidR="005C627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Enes</w:t>
                            </w:r>
                            <w:proofErr w:type="spellEnd"/>
                            <w:r w:rsidR="005C627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Sari</w:t>
                            </w:r>
                            <w:r w:rsidRPr="00533D6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____________________</w:t>
                            </w:r>
                            <w:r w:rsidRPr="00533D6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 xml:space="preserve">Klas </w:t>
                            </w:r>
                            <w:r w:rsidRPr="00533D6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533D6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</w:t>
                            </w:r>
                            <w:r w:rsidR="005C627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1ac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7D550A" w:rsidRPr="00533D64" w:rsidRDefault="007D550A" w:rsidP="007D550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7D550A" w:rsidRPr="00533D64" w:rsidRDefault="007D550A" w:rsidP="007D550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Datum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533D6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 __</w:t>
                            </w:r>
                            <w:r w:rsidR="005C627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14</w:t>
                            </w:r>
                            <w:r w:rsidRPr="00533D6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 / __</w:t>
                            </w:r>
                            <w:r w:rsidR="005C627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02</w:t>
                            </w:r>
                            <w:r w:rsidRPr="00533D6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 / __</w:t>
                            </w:r>
                            <w:r w:rsidR="005C627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2016</w:t>
                            </w:r>
                            <w:r w:rsidRPr="00533D6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____</w:t>
                            </w:r>
                            <w:r w:rsidRPr="00533D6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533D6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Leerkracht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533D6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 __</w:t>
                            </w:r>
                            <w:proofErr w:type="spellStart"/>
                            <w:r w:rsidR="005C627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S.Peeters</w:t>
                            </w:r>
                            <w:proofErr w:type="spellEnd"/>
                            <w:r w:rsidR="005C627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7D550A" w:rsidRPr="00533D64" w:rsidRDefault="007D550A" w:rsidP="007D550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7D550A" w:rsidRPr="00511917" w:rsidRDefault="00253DDB" w:rsidP="007D550A">
                            <w:pPr>
                              <w:rPr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Lectuurfiche</w:t>
                            </w:r>
                            <w:r w:rsidR="00EC685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nummer ____</w:t>
                            </w:r>
                            <w:r w:rsidR="005C627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3</w:t>
                            </w:r>
                            <w:r w:rsidR="00EC685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7D550A" w:rsidRDefault="007D550A" w:rsidP="007D550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7D550A" w:rsidRDefault="007D550A" w:rsidP="007D550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533D6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Totaal </w:t>
                            </w:r>
                            <w:r w:rsidRPr="00533D6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533D6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_____</w:t>
                            </w:r>
                            <w:r w:rsidRPr="00533D6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7D550A" w:rsidRDefault="007D550A" w:rsidP="007D550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7D550A" w:rsidRDefault="007D550A" w:rsidP="007D550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7D550A" w:rsidRDefault="007D550A" w:rsidP="007D550A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pt;margin-top:.95pt;width:491.4pt;height:1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" stroked="f">
                <v:textbox>
                  <w:txbxContent>
                    <w:p w:rsidR="007D550A" w:rsidRPr="00533D64" w:rsidRDefault="007D550A" w:rsidP="007D550A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533D64">
                        <w:rPr>
                          <w:rFonts w:ascii="Verdana" w:hAnsi="Verdana"/>
                          <w:sz w:val="20"/>
                          <w:szCs w:val="20"/>
                        </w:rPr>
                        <w:t>Naam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533D64">
                        <w:rPr>
                          <w:rFonts w:ascii="Verdana" w:hAnsi="Verdana"/>
                          <w:sz w:val="20"/>
                          <w:szCs w:val="20"/>
                        </w:rPr>
                        <w:t>: ____</w:t>
                      </w:r>
                      <w:proofErr w:type="spellStart"/>
                      <w:r w:rsidR="005C6270">
                        <w:rPr>
                          <w:rFonts w:ascii="Verdana" w:hAnsi="Verdana"/>
                          <w:sz w:val="20"/>
                          <w:szCs w:val="20"/>
                        </w:rPr>
                        <w:t>Enes</w:t>
                      </w:r>
                      <w:proofErr w:type="spellEnd"/>
                      <w:r w:rsidR="005C627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Sari</w:t>
                      </w:r>
                      <w:r w:rsidRPr="00533D64">
                        <w:rPr>
                          <w:rFonts w:ascii="Verdana" w:hAnsi="Verdana"/>
                          <w:sz w:val="20"/>
                          <w:szCs w:val="20"/>
                        </w:rPr>
                        <w:t>____________________</w:t>
                      </w:r>
                      <w:r w:rsidRPr="00533D64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 xml:space="preserve">Klas </w:t>
                      </w:r>
                      <w:r w:rsidRPr="00533D64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533D64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__</w:t>
                      </w:r>
                      <w:r w:rsidR="005C6270">
                        <w:rPr>
                          <w:rFonts w:ascii="Verdana" w:hAnsi="Verdana"/>
                          <w:sz w:val="20"/>
                          <w:szCs w:val="20"/>
                        </w:rPr>
                        <w:t>1ac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_____</w:t>
                      </w:r>
                    </w:p>
                    <w:p w:rsidR="007D550A" w:rsidRPr="00533D64" w:rsidRDefault="007D550A" w:rsidP="007D550A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7D550A" w:rsidRPr="00533D64" w:rsidRDefault="007D550A" w:rsidP="007D550A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Datum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533D64">
                        <w:rPr>
                          <w:rFonts w:ascii="Verdana" w:hAnsi="Verdana"/>
                          <w:sz w:val="20"/>
                          <w:szCs w:val="20"/>
                        </w:rPr>
                        <w:t>: __</w:t>
                      </w:r>
                      <w:r w:rsidR="005C6270">
                        <w:rPr>
                          <w:rFonts w:ascii="Verdana" w:hAnsi="Verdana"/>
                          <w:sz w:val="20"/>
                          <w:szCs w:val="20"/>
                        </w:rPr>
                        <w:t>14</w:t>
                      </w:r>
                      <w:r w:rsidRPr="00533D64">
                        <w:rPr>
                          <w:rFonts w:ascii="Verdana" w:hAnsi="Verdana"/>
                          <w:sz w:val="20"/>
                          <w:szCs w:val="20"/>
                        </w:rPr>
                        <w:t>__ / __</w:t>
                      </w:r>
                      <w:r w:rsidR="005C6270">
                        <w:rPr>
                          <w:rFonts w:ascii="Verdana" w:hAnsi="Verdana"/>
                          <w:sz w:val="20"/>
                          <w:szCs w:val="20"/>
                        </w:rPr>
                        <w:t>02</w:t>
                      </w:r>
                      <w:r w:rsidRPr="00533D64">
                        <w:rPr>
                          <w:rFonts w:ascii="Verdana" w:hAnsi="Verdana"/>
                          <w:sz w:val="20"/>
                          <w:szCs w:val="20"/>
                        </w:rPr>
                        <w:t>__ / __</w:t>
                      </w:r>
                      <w:r w:rsidR="005C6270">
                        <w:rPr>
                          <w:rFonts w:ascii="Verdana" w:hAnsi="Verdana"/>
                          <w:sz w:val="20"/>
                          <w:szCs w:val="20"/>
                        </w:rPr>
                        <w:t>2016</w:t>
                      </w:r>
                      <w:r w:rsidRPr="00533D64">
                        <w:rPr>
                          <w:rFonts w:ascii="Verdana" w:hAnsi="Verdana"/>
                          <w:sz w:val="20"/>
                          <w:szCs w:val="20"/>
                        </w:rPr>
                        <w:t>____</w:t>
                      </w:r>
                      <w:r w:rsidRPr="00533D64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533D64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Leerkracht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533D64">
                        <w:rPr>
                          <w:rFonts w:ascii="Verdana" w:hAnsi="Verdana"/>
                          <w:sz w:val="20"/>
                          <w:szCs w:val="20"/>
                        </w:rPr>
                        <w:t>: __</w:t>
                      </w:r>
                      <w:proofErr w:type="spellStart"/>
                      <w:r w:rsidR="005C6270">
                        <w:rPr>
                          <w:rFonts w:ascii="Verdana" w:hAnsi="Verdana"/>
                          <w:sz w:val="20"/>
                          <w:szCs w:val="20"/>
                        </w:rPr>
                        <w:t>S.Peeters</w:t>
                      </w:r>
                      <w:proofErr w:type="spellEnd"/>
                      <w:r w:rsidR="005C6270">
                        <w:rPr>
                          <w:rFonts w:ascii="Verdana" w:hAnsi="Verdana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___</w:t>
                      </w:r>
                    </w:p>
                    <w:p w:rsidR="007D550A" w:rsidRPr="00533D64" w:rsidRDefault="007D550A" w:rsidP="007D550A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7D550A" w:rsidRPr="00511917" w:rsidRDefault="00253DDB" w:rsidP="007D550A">
                      <w:pPr>
                        <w:rPr>
                          <w:sz w:val="28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Lectuurfiche</w:t>
                      </w:r>
                      <w:r w:rsidR="00EC685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nummer ____</w:t>
                      </w:r>
                      <w:r w:rsidR="005C6270">
                        <w:rPr>
                          <w:rFonts w:ascii="Verdana" w:hAnsi="Verdana"/>
                          <w:sz w:val="20"/>
                          <w:szCs w:val="20"/>
                        </w:rPr>
                        <w:t>3</w:t>
                      </w:r>
                      <w:r w:rsidR="00EC685A">
                        <w:rPr>
                          <w:rFonts w:ascii="Verdana" w:hAnsi="Verdana"/>
                          <w:sz w:val="20"/>
                          <w:szCs w:val="20"/>
                        </w:rPr>
                        <w:t>_____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</w:p>
                    <w:p w:rsidR="007D550A" w:rsidRDefault="007D550A" w:rsidP="007D550A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7D550A" w:rsidRDefault="007D550A" w:rsidP="007D550A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533D64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Totaal </w:t>
                      </w:r>
                      <w:r w:rsidRPr="00533D64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533D64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_____</w:t>
                      </w:r>
                      <w:r w:rsidRPr="00533D64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/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_____</w:t>
                      </w:r>
                    </w:p>
                    <w:p w:rsidR="007D550A" w:rsidRDefault="007D550A" w:rsidP="007D550A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7D550A" w:rsidRDefault="007D550A" w:rsidP="007D550A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7D550A" w:rsidRDefault="007D550A" w:rsidP="007D550A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53DDB" w:rsidRPr="00CE2274">
        <w:rPr>
          <w:rFonts w:ascii="Arial" w:hAnsi="Arial"/>
          <w:b/>
          <w:sz w:val="22"/>
          <w:szCs w:val="22"/>
          <w:u w:val="single"/>
        </w:rPr>
        <w:t>Algemeen</w:t>
      </w:r>
    </w:p>
    <w:p w:rsidR="00253DDB" w:rsidRDefault="00253DDB" w:rsidP="00253DDB">
      <w:pPr>
        <w:pStyle w:val="Lijstalinea"/>
        <w:ind w:left="360"/>
        <w:rPr>
          <w:rFonts w:ascii="Arial" w:hAnsi="Arial"/>
          <w:b/>
          <w:sz w:val="22"/>
          <w:szCs w:val="22"/>
          <w:u w:val="single"/>
        </w:rPr>
      </w:pPr>
    </w:p>
    <w:p w:rsidR="00253DDB" w:rsidRDefault="00253DDB" w:rsidP="00253DDB">
      <w:pPr>
        <w:pStyle w:val="Lijstalinea"/>
        <w:numPr>
          <w:ilvl w:val="1"/>
          <w:numId w:val="10"/>
        </w:numPr>
        <w:tabs>
          <w:tab w:val="right" w:leader="underscore" w:pos="9072"/>
        </w:tabs>
        <w:spacing w:line="360" w:lineRule="auto"/>
        <w:rPr>
          <w:rFonts w:ascii="Arial" w:hAnsi="Arial"/>
          <w:sz w:val="22"/>
          <w:szCs w:val="22"/>
        </w:rPr>
      </w:pPr>
      <w:bookmarkStart w:id="0" w:name="_GoBack"/>
      <w:r w:rsidRPr="00CE2274">
        <w:rPr>
          <w:rFonts w:ascii="Arial" w:hAnsi="Arial"/>
          <w:sz w:val="22"/>
          <w:szCs w:val="22"/>
        </w:rPr>
        <w:t>Geef de titel</w:t>
      </w:r>
      <w:r>
        <w:rPr>
          <w:rFonts w:ascii="Arial" w:hAnsi="Arial"/>
          <w:sz w:val="22"/>
          <w:szCs w:val="22"/>
        </w:rPr>
        <w:t xml:space="preserve"> van het boek</w:t>
      </w:r>
    </w:p>
    <w:p w:rsidR="00253DDB" w:rsidRPr="00CE2274" w:rsidRDefault="00792D28" w:rsidP="00253DDB">
      <w:pPr>
        <w:pStyle w:val="Lijstalinea"/>
        <w:tabs>
          <w:tab w:val="right" w:leader="underscore" w:pos="9072"/>
        </w:tabs>
        <w:spacing w:line="360" w:lineRule="auto"/>
        <w:ind w:left="79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/0.5</w:t>
      </w:r>
      <w:r w:rsidR="00253DDB">
        <w:rPr>
          <w:rFonts w:ascii="Arial" w:hAnsi="Arial"/>
          <w:sz w:val="22"/>
          <w:szCs w:val="22"/>
        </w:rPr>
        <w:tab/>
      </w:r>
    </w:p>
    <w:p w:rsidR="00253DDB" w:rsidRDefault="00253DDB" w:rsidP="00253DDB">
      <w:pPr>
        <w:pStyle w:val="Lijstalinea"/>
        <w:numPr>
          <w:ilvl w:val="1"/>
          <w:numId w:val="10"/>
        </w:numPr>
        <w:tabs>
          <w:tab w:val="right" w:leader="underscore" w:pos="9072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Wie is de a</w:t>
      </w:r>
      <w:r w:rsidRPr="00585E19">
        <w:rPr>
          <w:rFonts w:ascii="Arial" w:hAnsi="Arial"/>
          <w:sz w:val="22"/>
          <w:szCs w:val="22"/>
        </w:rPr>
        <w:t>uteur</w:t>
      </w:r>
      <w:r>
        <w:rPr>
          <w:rFonts w:ascii="Arial" w:hAnsi="Arial"/>
          <w:sz w:val="22"/>
          <w:szCs w:val="22"/>
        </w:rPr>
        <w:t xml:space="preserve">? </w:t>
      </w:r>
    </w:p>
    <w:p w:rsidR="00253DDB" w:rsidRPr="00CE2274" w:rsidRDefault="00792D28" w:rsidP="00253DDB">
      <w:pPr>
        <w:tabs>
          <w:tab w:val="right" w:leader="underscore" w:pos="9072"/>
        </w:tabs>
        <w:spacing w:line="360" w:lineRule="auto"/>
        <w:ind w:firstLine="709"/>
        <w:rPr>
          <w:rFonts w:ascii="Arial" w:hAnsi="Arial"/>
        </w:rPr>
      </w:pPr>
      <w:r>
        <w:rPr>
          <w:rFonts w:ascii="Arial" w:hAnsi="Arial"/>
        </w:rPr>
        <w:t>/0.5</w:t>
      </w:r>
      <w:r w:rsidR="00253DDB">
        <w:rPr>
          <w:rFonts w:ascii="Arial" w:hAnsi="Arial"/>
        </w:rPr>
        <w:tab/>
      </w:r>
    </w:p>
    <w:p w:rsidR="00253DDB" w:rsidRPr="00CE2274" w:rsidRDefault="00253DDB" w:rsidP="00253DDB">
      <w:pPr>
        <w:pStyle w:val="Lijstalinea"/>
        <w:numPr>
          <w:ilvl w:val="1"/>
          <w:numId w:val="10"/>
        </w:numPr>
        <w:tabs>
          <w:tab w:val="right" w:leader="underscore" w:pos="9072"/>
        </w:tabs>
        <w:spacing w:line="360" w:lineRule="auto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Uitgeverij</w:t>
      </w:r>
    </w:p>
    <w:p w:rsidR="00253DDB" w:rsidRPr="0086111D" w:rsidRDefault="00792D28" w:rsidP="00253DDB">
      <w:pPr>
        <w:tabs>
          <w:tab w:val="right" w:leader="underscore" w:pos="9072"/>
        </w:tabs>
        <w:spacing w:line="360" w:lineRule="auto"/>
        <w:ind w:left="851"/>
        <w:rPr>
          <w:rFonts w:ascii="Arial" w:hAnsi="Arial"/>
        </w:rPr>
      </w:pPr>
      <w:r>
        <w:rPr>
          <w:rFonts w:ascii="Arial" w:hAnsi="Arial"/>
        </w:rPr>
        <w:t>/0.5</w:t>
      </w:r>
      <w:r w:rsidR="00253DDB" w:rsidRPr="0086111D">
        <w:rPr>
          <w:rFonts w:ascii="Arial" w:hAnsi="Arial"/>
        </w:rPr>
        <w:tab/>
      </w:r>
    </w:p>
    <w:p w:rsidR="00253DDB" w:rsidRDefault="00253DDB" w:rsidP="00253DDB">
      <w:pPr>
        <w:pStyle w:val="Lijstalinea"/>
        <w:numPr>
          <w:ilvl w:val="1"/>
          <w:numId w:val="10"/>
        </w:numPr>
        <w:tabs>
          <w:tab w:val="right" w:leader="underscore" w:pos="9072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Jaar van uitgave</w:t>
      </w:r>
    </w:p>
    <w:p w:rsidR="00253DDB" w:rsidRPr="00CE2274" w:rsidRDefault="00792D28" w:rsidP="00253DDB">
      <w:pPr>
        <w:tabs>
          <w:tab w:val="right" w:leader="underscore" w:pos="9072"/>
        </w:tabs>
        <w:spacing w:line="360" w:lineRule="auto"/>
        <w:ind w:left="851"/>
        <w:rPr>
          <w:rFonts w:ascii="Arial" w:hAnsi="Arial"/>
        </w:rPr>
      </w:pPr>
      <w:r>
        <w:rPr>
          <w:rFonts w:ascii="Arial" w:hAnsi="Arial"/>
        </w:rPr>
        <w:t>/0.5</w:t>
      </w:r>
      <w:r w:rsidR="00253DDB">
        <w:rPr>
          <w:rFonts w:ascii="Arial" w:hAnsi="Arial"/>
        </w:rPr>
        <w:tab/>
      </w:r>
    </w:p>
    <w:p w:rsidR="00253DDB" w:rsidRDefault="00253DDB" w:rsidP="00253DDB">
      <w:pPr>
        <w:pStyle w:val="Lijstalinea"/>
        <w:numPr>
          <w:ilvl w:val="1"/>
          <w:numId w:val="10"/>
        </w:numPr>
        <w:tabs>
          <w:tab w:val="right" w:leader="underscore" w:pos="9072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Plaats van uitgave</w:t>
      </w:r>
    </w:p>
    <w:p w:rsidR="00253DDB" w:rsidRPr="00CE2274" w:rsidRDefault="00792D28" w:rsidP="00253DDB">
      <w:pPr>
        <w:tabs>
          <w:tab w:val="right" w:leader="underscore" w:pos="9072"/>
        </w:tabs>
        <w:spacing w:line="360" w:lineRule="auto"/>
        <w:ind w:left="851"/>
        <w:rPr>
          <w:rFonts w:ascii="Arial" w:hAnsi="Arial"/>
        </w:rPr>
      </w:pPr>
      <w:r>
        <w:rPr>
          <w:rFonts w:ascii="Arial" w:hAnsi="Arial"/>
        </w:rPr>
        <w:t>/0.5</w:t>
      </w:r>
      <w:r w:rsidR="00253DDB">
        <w:rPr>
          <w:rFonts w:ascii="Arial" w:hAnsi="Arial"/>
        </w:rPr>
        <w:tab/>
      </w:r>
    </w:p>
    <w:p w:rsidR="00253DDB" w:rsidRPr="00CE2274" w:rsidRDefault="00253DDB" w:rsidP="00253DDB">
      <w:pPr>
        <w:pStyle w:val="Lijstalinea"/>
        <w:numPr>
          <w:ilvl w:val="1"/>
          <w:numId w:val="10"/>
        </w:numPr>
        <w:tabs>
          <w:tab w:val="right" w:leader="underscore" w:pos="9072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Wat is het genre? Kies uit: historisch verhaal, liefdesverhaal, thriller, sciencefictionverhaal, levensverhaal, griezelverhaal, reisverhaal, enz.</w:t>
      </w:r>
    </w:p>
    <w:p w:rsidR="00253DDB" w:rsidRPr="0086111D" w:rsidRDefault="00792D28" w:rsidP="00253DDB">
      <w:pPr>
        <w:tabs>
          <w:tab w:val="right" w:leader="underscore" w:pos="9072"/>
        </w:tabs>
        <w:spacing w:line="360" w:lineRule="auto"/>
        <w:ind w:left="851"/>
        <w:rPr>
          <w:rFonts w:ascii="Arial" w:hAnsi="Arial"/>
        </w:rPr>
      </w:pPr>
      <w:r>
        <w:rPr>
          <w:rFonts w:ascii="Arial" w:hAnsi="Arial"/>
        </w:rPr>
        <w:t>/0.5</w:t>
      </w:r>
      <w:r w:rsidR="00253DDB" w:rsidRPr="0086111D">
        <w:rPr>
          <w:rFonts w:ascii="Arial" w:hAnsi="Arial"/>
        </w:rPr>
        <w:tab/>
      </w:r>
    </w:p>
    <w:p w:rsidR="00253DDB" w:rsidRPr="00A64E00" w:rsidRDefault="00253DDB" w:rsidP="00253DDB">
      <w:pPr>
        <w:pStyle w:val="Lijstalinea"/>
        <w:numPr>
          <w:ilvl w:val="1"/>
          <w:numId w:val="10"/>
        </w:numPr>
        <w:tabs>
          <w:tab w:val="right" w:leader="underscore" w:pos="9072"/>
        </w:tabs>
        <w:spacing w:line="360" w:lineRule="auto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 xml:space="preserve">Aantal pagina’s: </w:t>
      </w:r>
      <w:r w:rsidR="00792D28">
        <w:rPr>
          <w:rFonts w:ascii="Arial" w:hAnsi="Arial"/>
          <w:sz w:val="22"/>
          <w:szCs w:val="22"/>
        </w:rPr>
        <w:t>/0.5</w:t>
      </w:r>
      <w:r>
        <w:rPr>
          <w:rFonts w:ascii="Arial" w:hAnsi="Arial"/>
          <w:sz w:val="22"/>
          <w:szCs w:val="22"/>
        </w:rPr>
        <w:tab/>
      </w:r>
    </w:p>
    <w:p w:rsidR="00253DDB" w:rsidRDefault="00253DDB" w:rsidP="00253DDB">
      <w:pPr>
        <w:rPr>
          <w:rFonts w:ascii="Arial" w:hAnsi="Arial"/>
          <w:u w:val="single"/>
        </w:rPr>
      </w:pPr>
    </w:p>
    <w:bookmarkEnd w:id="0"/>
    <w:p w:rsidR="00253DDB" w:rsidRDefault="00253DDB" w:rsidP="00253DDB">
      <w:pPr>
        <w:rPr>
          <w:rFonts w:ascii="Arial" w:hAnsi="Arial"/>
          <w:u w:val="single"/>
        </w:rPr>
      </w:pPr>
    </w:p>
    <w:p w:rsidR="00253DDB" w:rsidRPr="00CE2274" w:rsidRDefault="00253DDB" w:rsidP="00253DDB">
      <w:pPr>
        <w:pStyle w:val="Lijstalinea"/>
        <w:numPr>
          <w:ilvl w:val="0"/>
          <w:numId w:val="10"/>
        </w:numPr>
        <w:rPr>
          <w:rFonts w:ascii="Arial" w:hAnsi="Arial"/>
          <w:b/>
          <w:sz w:val="22"/>
          <w:szCs w:val="22"/>
          <w:u w:val="single"/>
        </w:rPr>
      </w:pPr>
      <w:r w:rsidRPr="00CE2274">
        <w:rPr>
          <w:rFonts w:ascii="Arial" w:hAnsi="Arial"/>
          <w:b/>
          <w:sz w:val="22"/>
          <w:szCs w:val="22"/>
          <w:u w:val="single"/>
        </w:rPr>
        <w:t>Inhoud</w:t>
      </w:r>
    </w:p>
    <w:p w:rsidR="00253DDB" w:rsidRDefault="00253DDB" w:rsidP="00253DDB">
      <w:pPr>
        <w:pStyle w:val="Lijstalinea"/>
        <w:ind w:left="360"/>
        <w:rPr>
          <w:rFonts w:ascii="Arial" w:hAnsi="Arial"/>
          <w:sz w:val="22"/>
          <w:szCs w:val="22"/>
          <w:u w:val="single"/>
        </w:rPr>
      </w:pPr>
    </w:p>
    <w:p w:rsidR="00253DDB" w:rsidRDefault="00253DDB" w:rsidP="00253DDB">
      <w:pPr>
        <w:pStyle w:val="Lijstalinea"/>
        <w:numPr>
          <w:ilvl w:val="1"/>
          <w:numId w:val="10"/>
        </w:numPr>
        <w:tabs>
          <w:tab w:val="right" w:leader="underscore" w:pos="9072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Wat is het centrale thema van het boek?</w:t>
      </w:r>
    </w:p>
    <w:p w:rsidR="00253DDB" w:rsidRDefault="00792D28" w:rsidP="00253DDB">
      <w:pPr>
        <w:pStyle w:val="Lijstalinea"/>
        <w:tabs>
          <w:tab w:val="right" w:leader="underscore" w:pos="9072"/>
        </w:tabs>
        <w:spacing w:line="360" w:lineRule="auto"/>
        <w:ind w:left="79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/0.5</w:t>
      </w:r>
      <w:r w:rsidR="00253DDB">
        <w:rPr>
          <w:rFonts w:ascii="Arial" w:hAnsi="Arial"/>
          <w:sz w:val="22"/>
          <w:szCs w:val="22"/>
        </w:rPr>
        <w:tab/>
      </w:r>
    </w:p>
    <w:p w:rsidR="00253DDB" w:rsidRDefault="00253DDB" w:rsidP="00253DDB">
      <w:pPr>
        <w:pStyle w:val="Lijstalinea"/>
        <w:numPr>
          <w:ilvl w:val="1"/>
          <w:numId w:val="10"/>
        </w:numPr>
        <w:tabs>
          <w:tab w:val="right" w:leader="underscore" w:pos="9072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 welke tijdsperiode speelt het verhaal zich af (prehistorie – middeleeuwen – toekomst)? Waaruit kan je dit afleiden?</w:t>
      </w:r>
    </w:p>
    <w:p w:rsidR="00253DDB" w:rsidRDefault="00792D28" w:rsidP="00253DDB">
      <w:pPr>
        <w:pStyle w:val="Lijstalinea"/>
        <w:tabs>
          <w:tab w:val="right" w:leader="underscore" w:pos="9072"/>
        </w:tabs>
        <w:spacing w:line="360" w:lineRule="auto"/>
        <w:ind w:left="79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/0.5</w:t>
      </w:r>
      <w:r w:rsidR="00253DDB">
        <w:rPr>
          <w:rFonts w:ascii="Arial" w:hAnsi="Arial"/>
          <w:sz w:val="22"/>
          <w:szCs w:val="22"/>
        </w:rPr>
        <w:tab/>
      </w:r>
    </w:p>
    <w:p w:rsidR="00253DDB" w:rsidRDefault="00253DDB" w:rsidP="00253DDB">
      <w:pPr>
        <w:pStyle w:val="Lijstalinea"/>
        <w:tabs>
          <w:tab w:val="right" w:leader="underscore" w:pos="9072"/>
        </w:tabs>
        <w:spacing w:line="360" w:lineRule="auto"/>
        <w:ind w:left="79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253DDB" w:rsidRDefault="00253DDB" w:rsidP="00253DDB">
      <w:pPr>
        <w:pStyle w:val="Lijstalinea"/>
        <w:numPr>
          <w:ilvl w:val="1"/>
          <w:numId w:val="10"/>
        </w:numPr>
        <w:tabs>
          <w:tab w:val="right" w:leader="underscore" w:pos="9072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Waar speelt het verhaal zich af?</w:t>
      </w:r>
    </w:p>
    <w:p w:rsidR="00253DDB" w:rsidRDefault="00792D28" w:rsidP="00253DDB">
      <w:pPr>
        <w:pStyle w:val="Lijstalinea"/>
        <w:tabs>
          <w:tab w:val="right" w:leader="underscore" w:pos="9072"/>
        </w:tabs>
        <w:spacing w:line="360" w:lineRule="auto"/>
        <w:ind w:left="79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/0.5</w:t>
      </w:r>
      <w:r w:rsidR="00253DDB">
        <w:rPr>
          <w:rFonts w:ascii="Arial" w:hAnsi="Arial"/>
          <w:sz w:val="22"/>
          <w:szCs w:val="22"/>
        </w:rPr>
        <w:tab/>
      </w:r>
    </w:p>
    <w:p w:rsidR="00253DDB" w:rsidRDefault="00253DDB" w:rsidP="00253DDB">
      <w:pPr>
        <w:pStyle w:val="Lijstalinea"/>
        <w:tabs>
          <w:tab w:val="right" w:leader="underscore" w:pos="9072"/>
        </w:tabs>
        <w:spacing w:line="360" w:lineRule="auto"/>
        <w:ind w:left="79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253DDB" w:rsidRDefault="00253DDB" w:rsidP="00253DDB">
      <w:pPr>
        <w:pStyle w:val="Lijstalinea"/>
        <w:numPr>
          <w:ilvl w:val="1"/>
          <w:numId w:val="10"/>
        </w:numPr>
        <w:tabs>
          <w:tab w:val="right" w:leader="underscore" w:pos="9072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Verklaar de titel van het boek : </w:t>
      </w:r>
      <w:r w:rsidR="00792D28">
        <w:rPr>
          <w:rFonts w:ascii="Arial" w:hAnsi="Arial"/>
          <w:sz w:val="22"/>
          <w:szCs w:val="22"/>
        </w:rPr>
        <w:t>/1</w:t>
      </w:r>
      <w:r>
        <w:rPr>
          <w:rFonts w:ascii="Arial" w:hAnsi="Arial"/>
          <w:sz w:val="22"/>
          <w:szCs w:val="22"/>
        </w:rPr>
        <w:tab/>
      </w:r>
    </w:p>
    <w:p w:rsidR="00253DDB" w:rsidRDefault="00253DDB" w:rsidP="00253DDB">
      <w:pPr>
        <w:pStyle w:val="Lijstalinea"/>
        <w:tabs>
          <w:tab w:val="right" w:leader="underscore" w:pos="9072"/>
        </w:tabs>
        <w:spacing w:line="360" w:lineRule="auto"/>
        <w:ind w:left="79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253DDB" w:rsidRDefault="00253DDB" w:rsidP="00253DDB">
      <w:pPr>
        <w:pStyle w:val="Lijstalinea"/>
        <w:tabs>
          <w:tab w:val="right" w:leader="underscore" w:pos="9072"/>
        </w:tabs>
        <w:spacing w:line="360" w:lineRule="auto"/>
        <w:ind w:left="79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ab/>
      </w:r>
    </w:p>
    <w:p w:rsidR="00253DDB" w:rsidRDefault="00253DDB" w:rsidP="00253DDB">
      <w:pPr>
        <w:pStyle w:val="Lijstalinea"/>
        <w:numPr>
          <w:ilvl w:val="1"/>
          <w:numId w:val="10"/>
        </w:numPr>
        <w:tabs>
          <w:tab w:val="right" w:leader="underscore" w:pos="9072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Is het verhaal in de ik-vorm of de hij/zij-vorm geschreven? </w:t>
      </w:r>
      <w:r w:rsidR="00792D28">
        <w:rPr>
          <w:rFonts w:ascii="Arial" w:hAnsi="Arial"/>
          <w:sz w:val="22"/>
          <w:szCs w:val="22"/>
        </w:rPr>
        <w:t>/1</w:t>
      </w:r>
    </w:p>
    <w:p w:rsidR="00253DDB" w:rsidRDefault="00253DDB" w:rsidP="00253DDB">
      <w:pPr>
        <w:pStyle w:val="Lijstalinea"/>
        <w:tabs>
          <w:tab w:val="right" w:leader="underscore" w:pos="9072"/>
        </w:tabs>
        <w:spacing w:line="360" w:lineRule="auto"/>
        <w:ind w:left="79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253DDB" w:rsidRPr="00A64E00" w:rsidRDefault="00253DDB" w:rsidP="00253DDB">
      <w:pPr>
        <w:pStyle w:val="Lijstalinea"/>
        <w:numPr>
          <w:ilvl w:val="1"/>
          <w:numId w:val="10"/>
        </w:numPr>
        <w:tabs>
          <w:tab w:val="right" w:leader="underscore" w:pos="9072"/>
        </w:tabs>
        <w:spacing w:line="360" w:lineRule="auto"/>
        <w:rPr>
          <w:rFonts w:ascii="Arial" w:hAnsi="Arial"/>
          <w:sz w:val="22"/>
          <w:szCs w:val="22"/>
        </w:rPr>
      </w:pPr>
      <w:r w:rsidRPr="00A64E00">
        <w:rPr>
          <w:rFonts w:ascii="Arial" w:hAnsi="Arial"/>
          <w:sz w:val="22"/>
          <w:szCs w:val="22"/>
        </w:rPr>
        <w:t xml:space="preserve">Wie speelt de hoofdrol? Geef voldoende informatie over leeftijd, woonplaats, afkomst, achtergrond,… </w:t>
      </w:r>
      <w:r w:rsidR="00792D28">
        <w:rPr>
          <w:rFonts w:ascii="Arial" w:hAnsi="Arial"/>
          <w:sz w:val="22"/>
          <w:szCs w:val="22"/>
        </w:rPr>
        <w:t>/2</w:t>
      </w:r>
      <w:r w:rsidRPr="00A64E00">
        <w:rPr>
          <w:rFonts w:ascii="Arial" w:hAnsi="Arial"/>
          <w:sz w:val="22"/>
          <w:szCs w:val="22"/>
        </w:rPr>
        <w:br/>
      </w:r>
      <w:r w:rsidRPr="00A64E00">
        <w:rPr>
          <w:rFonts w:ascii="Arial" w:hAnsi="Arial"/>
          <w:sz w:val="22"/>
          <w:szCs w:val="22"/>
        </w:rPr>
        <w:tab/>
      </w:r>
    </w:p>
    <w:p w:rsidR="00253DDB" w:rsidRDefault="00253DDB" w:rsidP="00253DDB">
      <w:pPr>
        <w:pStyle w:val="Lijstalinea"/>
        <w:tabs>
          <w:tab w:val="right" w:leader="underscore" w:pos="9072"/>
        </w:tabs>
        <w:spacing w:line="360" w:lineRule="auto"/>
        <w:ind w:left="79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253DDB" w:rsidRPr="00A64E00" w:rsidRDefault="00253DDB" w:rsidP="00253DDB">
      <w:pPr>
        <w:pStyle w:val="Lijstalinea"/>
        <w:ind w:left="568" w:firstLine="224"/>
        <w:rPr>
          <w:rFonts w:ascii="Arial" w:hAnsi="Arial"/>
          <w:sz w:val="22"/>
          <w:szCs w:val="22"/>
        </w:rPr>
      </w:pPr>
    </w:p>
    <w:p w:rsidR="00253DDB" w:rsidRDefault="00253DDB" w:rsidP="00253DDB">
      <w:pPr>
        <w:pStyle w:val="Lijstalinea"/>
        <w:numPr>
          <w:ilvl w:val="1"/>
          <w:numId w:val="10"/>
        </w:numPr>
        <w:tabs>
          <w:tab w:val="right" w:leader="underscore" w:pos="9072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Som de nevenpersonages op. Geef ook nu zo veel mogelijk informatie.</w:t>
      </w:r>
      <w:r w:rsidR="00792D28">
        <w:rPr>
          <w:rFonts w:ascii="Arial" w:hAnsi="Arial"/>
          <w:sz w:val="22"/>
          <w:szCs w:val="22"/>
        </w:rPr>
        <w:t xml:space="preserve"> /2</w:t>
      </w:r>
    </w:p>
    <w:p w:rsidR="00253DDB" w:rsidRDefault="00253DDB" w:rsidP="00253DDB">
      <w:pPr>
        <w:pStyle w:val="Lijstalinea"/>
        <w:tabs>
          <w:tab w:val="right" w:leader="underscore" w:pos="9072"/>
        </w:tabs>
        <w:spacing w:line="360" w:lineRule="auto"/>
        <w:ind w:left="79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253DDB" w:rsidRDefault="00253DDB" w:rsidP="00253DDB">
      <w:pPr>
        <w:pStyle w:val="Lijstalinea"/>
        <w:tabs>
          <w:tab w:val="right" w:leader="underscore" w:pos="9072"/>
        </w:tabs>
        <w:spacing w:line="360" w:lineRule="auto"/>
        <w:ind w:left="79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253DDB" w:rsidRDefault="00253DDB" w:rsidP="00253DDB">
      <w:pPr>
        <w:pStyle w:val="Lijstalinea"/>
        <w:tabs>
          <w:tab w:val="right" w:leader="underscore" w:pos="9072"/>
        </w:tabs>
        <w:spacing w:line="360" w:lineRule="auto"/>
        <w:ind w:left="79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253DDB" w:rsidRDefault="00253DDB" w:rsidP="00253DDB">
      <w:pPr>
        <w:pStyle w:val="Lijstalinea"/>
        <w:tabs>
          <w:tab w:val="right" w:leader="underscore" w:pos="9072"/>
        </w:tabs>
        <w:spacing w:line="360" w:lineRule="auto"/>
        <w:ind w:left="79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253DDB" w:rsidRDefault="00253DDB" w:rsidP="00253DDB">
      <w:pPr>
        <w:pStyle w:val="Lijstalinea"/>
        <w:tabs>
          <w:tab w:val="right" w:leader="underscore" w:pos="9072"/>
        </w:tabs>
        <w:spacing w:line="360" w:lineRule="auto"/>
        <w:ind w:left="79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253DDB" w:rsidRDefault="00253DDB" w:rsidP="00253DDB">
      <w:pPr>
        <w:pStyle w:val="Lijstalinea"/>
        <w:numPr>
          <w:ilvl w:val="1"/>
          <w:numId w:val="10"/>
        </w:numPr>
        <w:tabs>
          <w:tab w:val="right" w:leader="underscore" w:pos="9072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Geef een korte inhoud van het verhaal. (max. 150 woorden)</w:t>
      </w:r>
      <w:r w:rsidR="00792D28">
        <w:rPr>
          <w:rFonts w:ascii="Arial" w:hAnsi="Arial"/>
          <w:sz w:val="22"/>
          <w:szCs w:val="22"/>
        </w:rPr>
        <w:t xml:space="preserve"> /3</w:t>
      </w:r>
    </w:p>
    <w:p w:rsidR="00253DDB" w:rsidRDefault="00253DDB" w:rsidP="00253DDB">
      <w:pPr>
        <w:pStyle w:val="Lijstalinea"/>
        <w:tabs>
          <w:tab w:val="right" w:leader="underscore" w:pos="9072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253DDB" w:rsidRDefault="00253DDB" w:rsidP="00253DDB">
      <w:pPr>
        <w:pStyle w:val="Lijstalinea"/>
        <w:tabs>
          <w:tab w:val="right" w:leader="underscore" w:pos="9072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253DDB" w:rsidRDefault="00253DDB" w:rsidP="00253DDB">
      <w:pPr>
        <w:pStyle w:val="Lijstalinea"/>
        <w:tabs>
          <w:tab w:val="right" w:leader="underscore" w:pos="9072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253DDB" w:rsidRDefault="00253DDB" w:rsidP="00253DDB">
      <w:pPr>
        <w:pStyle w:val="Lijstalinea"/>
        <w:tabs>
          <w:tab w:val="right" w:leader="underscore" w:pos="9072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253DDB" w:rsidRDefault="00253DDB" w:rsidP="00253DDB">
      <w:pPr>
        <w:pStyle w:val="Lijstalinea"/>
        <w:tabs>
          <w:tab w:val="right" w:leader="underscore" w:pos="9072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253DDB" w:rsidRDefault="00253DDB" w:rsidP="00253DDB">
      <w:pPr>
        <w:pStyle w:val="Lijstalinea"/>
        <w:tabs>
          <w:tab w:val="right" w:leader="underscore" w:pos="9072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253DDB" w:rsidRDefault="00253DDB" w:rsidP="00253DDB">
      <w:pPr>
        <w:pStyle w:val="Lijstalinea"/>
        <w:tabs>
          <w:tab w:val="right" w:leader="underscore" w:pos="9072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253DDB" w:rsidRDefault="00253DDB" w:rsidP="00253DDB">
      <w:pPr>
        <w:pStyle w:val="Lijstalinea"/>
        <w:tabs>
          <w:tab w:val="right" w:leader="underscore" w:pos="9072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253DDB" w:rsidRDefault="00253DDB" w:rsidP="00253DDB">
      <w:pPr>
        <w:pStyle w:val="Lijstalinea"/>
        <w:tabs>
          <w:tab w:val="right" w:leader="underscore" w:pos="9072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253DDB" w:rsidRDefault="00253DDB" w:rsidP="00253DDB">
      <w:pPr>
        <w:pStyle w:val="Lijstalinea"/>
        <w:tabs>
          <w:tab w:val="right" w:leader="underscore" w:pos="9072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253DDB" w:rsidRPr="00594641" w:rsidRDefault="00253DDB" w:rsidP="00253DDB">
      <w:pPr>
        <w:pStyle w:val="Lijstalinea"/>
        <w:tabs>
          <w:tab w:val="right" w:leader="underscore" w:pos="9072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253DDB" w:rsidRDefault="00253DDB" w:rsidP="00253DDB">
      <w:pPr>
        <w:pStyle w:val="Lijstalinea"/>
        <w:numPr>
          <w:ilvl w:val="1"/>
          <w:numId w:val="10"/>
        </w:numPr>
        <w:tabs>
          <w:tab w:val="right" w:leader="underscore" w:pos="9072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Hoe loopt het verhaal af? Had je dit verwacht?</w:t>
      </w:r>
      <w:r w:rsidR="00792D28">
        <w:rPr>
          <w:rFonts w:ascii="Arial" w:hAnsi="Arial"/>
          <w:sz w:val="22"/>
          <w:szCs w:val="22"/>
        </w:rPr>
        <w:t xml:space="preserve"> /2</w:t>
      </w:r>
    </w:p>
    <w:p w:rsidR="00253DDB" w:rsidRDefault="00253DDB" w:rsidP="00253DDB">
      <w:pPr>
        <w:pStyle w:val="Lijstalinea"/>
        <w:tabs>
          <w:tab w:val="right" w:leader="underscore" w:pos="9072"/>
        </w:tabs>
        <w:spacing w:line="360" w:lineRule="auto"/>
        <w:ind w:left="79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253DDB" w:rsidRDefault="00253DDB" w:rsidP="00253DDB">
      <w:pPr>
        <w:pStyle w:val="Lijstalinea"/>
        <w:tabs>
          <w:tab w:val="right" w:leader="underscore" w:pos="9072"/>
        </w:tabs>
        <w:spacing w:line="360" w:lineRule="auto"/>
        <w:ind w:left="79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253DDB" w:rsidRDefault="00253DDB" w:rsidP="00253DDB">
      <w:pPr>
        <w:pStyle w:val="Lijstalinea"/>
        <w:tabs>
          <w:tab w:val="right" w:leader="underscore" w:pos="9072"/>
        </w:tabs>
        <w:spacing w:line="360" w:lineRule="auto"/>
        <w:ind w:left="79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253DDB" w:rsidRDefault="00253DDB" w:rsidP="00253DDB">
      <w:pPr>
        <w:pStyle w:val="Lijstalinea"/>
        <w:tabs>
          <w:tab w:val="right" w:leader="underscore" w:pos="9072"/>
        </w:tabs>
        <w:spacing w:line="360" w:lineRule="auto"/>
        <w:ind w:left="79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253DDB" w:rsidRDefault="00253DDB" w:rsidP="00253DDB">
      <w:pPr>
        <w:pStyle w:val="Lijstalinea"/>
        <w:tabs>
          <w:tab w:val="right" w:leader="underscore" w:pos="9072"/>
        </w:tabs>
        <w:spacing w:line="360" w:lineRule="auto"/>
        <w:ind w:left="792"/>
        <w:rPr>
          <w:rFonts w:ascii="Arial" w:hAnsi="Arial"/>
          <w:sz w:val="22"/>
          <w:szCs w:val="22"/>
        </w:rPr>
      </w:pPr>
    </w:p>
    <w:p w:rsidR="00253DDB" w:rsidRPr="00CE2274" w:rsidRDefault="00253DDB" w:rsidP="00253DDB">
      <w:pPr>
        <w:pStyle w:val="Lijstalinea"/>
        <w:numPr>
          <w:ilvl w:val="0"/>
          <w:numId w:val="10"/>
        </w:numPr>
        <w:rPr>
          <w:rFonts w:ascii="Arial" w:hAnsi="Arial"/>
          <w:b/>
          <w:sz w:val="22"/>
          <w:szCs w:val="22"/>
        </w:rPr>
      </w:pPr>
      <w:r w:rsidRPr="00CE2274">
        <w:rPr>
          <w:rFonts w:ascii="Arial" w:hAnsi="Arial"/>
          <w:b/>
          <w:sz w:val="22"/>
          <w:szCs w:val="22"/>
          <w:u w:val="single"/>
        </w:rPr>
        <w:t>Persoonlijke mening</w:t>
      </w:r>
    </w:p>
    <w:p w:rsidR="00253DDB" w:rsidRDefault="00253DDB" w:rsidP="00253DDB">
      <w:pPr>
        <w:pStyle w:val="Lijstalinea"/>
        <w:ind w:left="360"/>
        <w:rPr>
          <w:rFonts w:ascii="Arial" w:hAnsi="Arial"/>
          <w:sz w:val="22"/>
          <w:szCs w:val="22"/>
          <w:u w:val="single"/>
        </w:rPr>
      </w:pPr>
    </w:p>
    <w:p w:rsidR="00253DDB" w:rsidRDefault="00253DDB" w:rsidP="00253DDB">
      <w:pPr>
        <w:pStyle w:val="Lijstalinea"/>
        <w:numPr>
          <w:ilvl w:val="1"/>
          <w:numId w:val="10"/>
        </w:numPr>
        <w:tabs>
          <w:tab w:val="right" w:leader="underscore" w:pos="9072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Wat vond je van het boek? Leg ook uit waarom.</w:t>
      </w:r>
      <w:r w:rsidR="00792D28">
        <w:rPr>
          <w:rFonts w:ascii="Arial" w:hAnsi="Arial"/>
          <w:sz w:val="22"/>
          <w:szCs w:val="22"/>
        </w:rPr>
        <w:t xml:space="preserve"> /1</w:t>
      </w:r>
    </w:p>
    <w:p w:rsidR="00253DDB" w:rsidRDefault="00253DDB" w:rsidP="00253DDB">
      <w:pPr>
        <w:pStyle w:val="Lijstalinea"/>
        <w:tabs>
          <w:tab w:val="right" w:leader="underscore" w:pos="9072"/>
        </w:tabs>
        <w:spacing w:line="360" w:lineRule="auto"/>
        <w:ind w:left="79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253DDB" w:rsidRDefault="00253DDB" w:rsidP="00253DDB">
      <w:pPr>
        <w:pStyle w:val="Lijstalinea"/>
        <w:tabs>
          <w:tab w:val="right" w:leader="underscore" w:pos="9072"/>
        </w:tabs>
        <w:spacing w:line="360" w:lineRule="auto"/>
        <w:ind w:left="79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ab/>
      </w:r>
    </w:p>
    <w:p w:rsidR="00253DDB" w:rsidRDefault="00253DDB" w:rsidP="00253DDB">
      <w:pPr>
        <w:pStyle w:val="Lijstalinea"/>
        <w:numPr>
          <w:ilvl w:val="1"/>
          <w:numId w:val="10"/>
        </w:numPr>
        <w:tabs>
          <w:tab w:val="right" w:leader="underscore" w:pos="9072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Waarom heb je het boek gekozen?</w:t>
      </w:r>
      <w:r w:rsidR="00792D28">
        <w:rPr>
          <w:rFonts w:ascii="Arial" w:hAnsi="Arial"/>
          <w:sz w:val="22"/>
          <w:szCs w:val="22"/>
        </w:rPr>
        <w:t xml:space="preserve"> /1</w:t>
      </w:r>
    </w:p>
    <w:p w:rsidR="00253DDB" w:rsidRDefault="00253DDB" w:rsidP="00253DDB">
      <w:pPr>
        <w:pStyle w:val="Lijstalinea"/>
        <w:tabs>
          <w:tab w:val="right" w:leader="underscore" w:pos="9072"/>
        </w:tabs>
        <w:spacing w:line="360" w:lineRule="auto"/>
        <w:ind w:left="79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253DDB" w:rsidRDefault="00253DDB" w:rsidP="00253DDB">
      <w:pPr>
        <w:pStyle w:val="Lijstalinea"/>
        <w:tabs>
          <w:tab w:val="right" w:leader="underscore" w:pos="9072"/>
        </w:tabs>
        <w:spacing w:line="360" w:lineRule="auto"/>
        <w:ind w:left="79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253DDB" w:rsidRDefault="00253DDB" w:rsidP="00253DDB">
      <w:pPr>
        <w:pStyle w:val="Lijstalinea"/>
        <w:tabs>
          <w:tab w:val="right" w:leader="underscore" w:pos="9072"/>
        </w:tabs>
        <w:spacing w:line="360" w:lineRule="auto"/>
        <w:ind w:left="792"/>
        <w:rPr>
          <w:rFonts w:ascii="Arial" w:hAnsi="Arial"/>
          <w:sz w:val="22"/>
          <w:szCs w:val="22"/>
        </w:rPr>
      </w:pPr>
    </w:p>
    <w:p w:rsidR="00253DDB" w:rsidRDefault="00253DDB" w:rsidP="00253DDB">
      <w:pPr>
        <w:pStyle w:val="Lijstalinea"/>
        <w:numPr>
          <w:ilvl w:val="1"/>
          <w:numId w:val="10"/>
        </w:numPr>
        <w:tabs>
          <w:tab w:val="right" w:leader="underscore" w:pos="9072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Zou je anderen het boek aan-/afraden? Waarom?</w:t>
      </w:r>
      <w:r w:rsidR="00792D28">
        <w:rPr>
          <w:rFonts w:ascii="Arial" w:hAnsi="Arial"/>
          <w:sz w:val="22"/>
          <w:szCs w:val="22"/>
        </w:rPr>
        <w:t xml:space="preserve">  /2</w:t>
      </w:r>
    </w:p>
    <w:p w:rsidR="00253DDB" w:rsidRDefault="00253DDB" w:rsidP="00253DDB">
      <w:pPr>
        <w:pStyle w:val="Lijstalinea"/>
        <w:tabs>
          <w:tab w:val="right" w:leader="underscore" w:pos="9072"/>
        </w:tabs>
        <w:spacing w:line="360" w:lineRule="auto"/>
        <w:ind w:left="79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253DDB" w:rsidRDefault="00253DDB" w:rsidP="00253DDB">
      <w:pPr>
        <w:pStyle w:val="Lijstalinea"/>
        <w:tabs>
          <w:tab w:val="right" w:leader="underscore" w:pos="9072"/>
        </w:tabs>
        <w:spacing w:line="360" w:lineRule="auto"/>
        <w:ind w:left="79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253DDB" w:rsidRDefault="00253DDB" w:rsidP="00253DDB">
      <w:pPr>
        <w:pStyle w:val="Lijstalinea"/>
        <w:tabs>
          <w:tab w:val="right" w:leader="underscore" w:pos="9072"/>
        </w:tabs>
        <w:spacing w:line="360" w:lineRule="auto"/>
        <w:ind w:left="79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253DDB" w:rsidRDefault="00253DDB" w:rsidP="00253DDB">
      <w:pPr>
        <w:pStyle w:val="Lijstalinea"/>
        <w:tabs>
          <w:tab w:val="right" w:leader="underscore" w:pos="9072"/>
        </w:tabs>
        <w:spacing w:line="360" w:lineRule="auto"/>
        <w:ind w:left="79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253DDB" w:rsidRDefault="00253DDB" w:rsidP="00253DDB">
      <w:pPr>
        <w:pStyle w:val="Lijstalinea"/>
        <w:tabs>
          <w:tab w:val="right" w:leader="underscore" w:pos="9072"/>
        </w:tabs>
        <w:spacing w:line="360" w:lineRule="auto"/>
        <w:ind w:left="79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253DDB" w:rsidRPr="00A05100" w:rsidRDefault="00253DDB" w:rsidP="00253DDB">
      <w:pPr>
        <w:pStyle w:val="Lijstalinea"/>
        <w:tabs>
          <w:tab w:val="right" w:leader="underscore" w:pos="9072"/>
        </w:tabs>
        <w:spacing w:line="360" w:lineRule="auto"/>
        <w:ind w:left="79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253DDB" w:rsidRDefault="00253DDB" w:rsidP="00253DDB">
      <w:pPr>
        <w:rPr>
          <w:rFonts w:ascii="Arial" w:hAnsi="Arial"/>
        </w:rPr>
      </w:pPr>
    </w:p>
    <w:p w:rsidR="00253DDB" w:rsidRDefault="00253DDB" w:rsidP="00253DDB">
      <w:pPr>
        <w:rPr>
          <w:rFonts w:ascii="Arial" w:hAnsi="Arial"/>
        </w:rPr>
      </w:pPr>
    </w:p>
    <w:p w:rsidR="00253DDB" w:rsidRDefault="00253DDB" w:rsidP="00253DDB">
      <w:pPr>
        <w:rPr>
          <w:rFonts w:ascii="Arial" w:hAnsi="Arial"/>
        </w:rPr>
      </w:pPr>
    </w:p>
    <w:p w:rsidR="00253DDB" w:rsidRDefault="00253DDB" w:rsidP="00253DDB">
      <w:pPr>
        <w:rPr>
          <w:rFonts w:ascii="Arial" w:hAnsi="Arial"/>
        </w:rPr>
      </w:pPr>
    </w:p>
    <w:p w:rsidR="00253DDB" w:rsidRPr="00585E19" w:rsidRDefault="00253DDB" w:rsidP="00253DDB">
      <w:pPr>
        <w:rPr>
          <w:rFonts w:ascii="Arial" w:hAnsi="Arial"/>
        </w:rPr>
      </w:pPr>
    </w:p>
    <w:p w:rsidR="007C6F3D" w:rsidRPr="00642FB1" w:rsidRDefault="0028555E" w:rsidP="007C6F3D">
      <w:pPr>
        <w:rPr>
          <w:sz w:val="20"/>
          <w:szCs w:val="20"/>
          <w:lang w:val="fr-BE"/>
        </w:rPr>
      </w:pPr>
      <w:r>
        <w:rPr>
          <w:sz w:val="20"/>
          <w:szCs w:val="20"/>
          <w:lang w:val="fr-BE"/>
        </w:rPr>
        <w:br/>
      </w:r>
    </w:p>
    <w:sectPr w:rsidR="007C6F3D" w:rsidRPr="00642FB1" w:rsidSect="00215800">
      <w:headerReference w:type="default" r:id="rId9"/>
      <w:footerReference w:type="default" r:id="rId10"/>
      <w:headerReference w:type="first" r:id="rId11"/>
      <w:type w:val="continuous"/>
      <w:pgSz w:w="11906" w:h="16838"/>
      <w:pgMar w:top="1871" w:right="567" w:bottom="1440" w:left="1418" w:header="539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030" w:rsidRDefault="007B3030">
      <w:r>
        <w:separator/>
      </w:r>
    </w:p>
  </w:endnote>
  <w:endnote w:type="continuationSeparator" w:id="0">
    <w:p w:rsidR="007B3030" w:rsidRDefault="007B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CC8" w:rsidRDefault="00796938">
    <w:pPr>
      <w:pStyle w:val="Voettekst"/>
      <w:jc w:val="center"/>
    </w:pPr>
    <w:r>
      <w:fldChar w:fldCharType="begin"/>
    </w:r>
    <w:r w:rsidR="00920CC8">
      <w:instrText>PAGE   \* MERGEFORMAT</w:instrText>
    </w:r>
    <w:r>
      <w:fldChar w:fldCharType="separate"/>
    </w:r>
    <w:r w:rsidR="005C6270" w:rsidRPr="005C6270">
      <w:rPr>
        <w:noProof/>
        <w:lang w:val="nl-NL"/>
      </w:rPr>
      <w:t>2</w:t>
    </w:r>
    <w:r>
      <w:fldChar w:fldCharType="end"/>
    </w:r>
  </w:p>
  <w:p w:rsidR="00920CC8" w:rsidRDefault="00920CC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030" w:rsidRDefault="007B3030">
      <w:r>
        <w:separator/>
      </w:r>
    </w:p>
  </w:footnote>
  <w:footnote w:type="continuationSeparator" w:id="0">
    <w:p w:rsidR="007B3030" w:rsidRDefault="007B3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569" w:rsidRPr="008024CC" w:rsidRDefault="00FA7E5E" w:rsidP="00FD24C4">
    <w:pPr>
      <w:ind w:left="1418" w:hanging="720"/>
      <w:rPr>
        <w:sz w:val="16"/>
        <w:szCs w:val="16"/>
        <w:lang w:eastAsia="nl-BE"/>
      </w:rPr>
    </w:pPr>
    <w:r>
      <w:rPr>
        <w:noProof/>
        <w:sz w:val="16"/>
        <w:szCs w:val="16"/>
        <w:lang w:eastAsia="nl-BE"/>
      </w:rPr>
      <w:drawing>
        <wp:anchor distT="0" distB="0" distL="114300" distR="114300" simplePos="0" relativeHeight="251642868" behindDoc="1" locked="0" layoutInCell="1" allowOverlap="1">
          <wp:simplePos x="0" y="0"/>
          <wp:positionH relativeFrom="column">
            <wp:posOffset>-471805</wp:posOffset>
          </wp:positionH>
          <wp:positionV relativeFrom="paragraph">
            <wp:posOffset>-151765</wp:posOffset>
          </wp:positionV>
          <wp:extent cx="1202400" cy="601200"/>
          <wp:effectExtent l="0" t="0" r="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terbaan_312_W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400" cy="60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472E">
      <w:rPr>
        <w:noProof/>
        <w:sz w:val="16"/>
        <w:szCs w:val="16"/>
        <w:lang w:eastAsia="nl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6138545</wp:posOffset>
          </wp:positionH>
          <wp:positionV relativeFrom="page">
            <wp:posOffset>176530</wp:posOffset>
          </wp:positionV>
          <wp:extent cx="1177290" cy="541020"/>
          <wp:effectExtent l="0" t="0" r="0" b="0"/>
          <wp:wrapNone/>
          <wp:docPr id="26" name="Afbeelding 26" descr="logo voor word_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ogo voor word_Z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472E">
      <w:rPr>
        <w:noProof/>
        <w:sz w:val="16"/>
        <w:szCs w:val="16"/>
        <w:lang w:eastAsia="nl-B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524125" cy="723900"/>
          <wp:effectExtent l="0" t="0" r="0" b="12700"/>
          <wp:wrapNone/>
          <wp:docPr id="25" name="Afbeelding 25" descr="A_schild_BK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A_schild_BK_wor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646" w:rsidRDefault="00FA7E5E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43893" behindDoc="1" locked="0" layoutInCell="1" allowOverlap="1">
          <wp:simplePos x="0" y="0"/>
          <wp:positionH relativeFrom="column">
            <wp:posOffset>-367030</wp:posOffset>
          </wp:positionH>
          <wp:positionV relativeFrom="paragraph">
            <wp:posOffset>-170815</wp:posOffset>
          </wp:positionV>
          <wp:extent cx="1713600" cy="856800"/>
          <wp:effectExtent l="0" t="0" r="127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terbaan_312_W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600" cy="85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472E">
      <w:rPr>
        <w:noProof/>
        <w:lang w:eastAsia="nl-BE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524125" cy="723900"/>
          <wp:effectExtent l="0" t="0" r="0" b="12700"/>
          <wp:wrapNone/>
          <wp:docPr id="23" name="Afbeelding 23" descr="A_schild_BK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A_schild_BK_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472E">
      <w:rPr>
        <w:noProof/>
        <w:lang w:eastAsia="nl-BE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5026660</wp:posOffset>
          </wp:positionH>
          <wp:positionV relativeFrom="page">
            <wp:posOffset>0</wp:posOffset>
          </wp:positionV>
          <wp:extent cx="2343150" cy="1076325"/>
          <wp:effectExtent l="0" t="0" r="0" b="0"/>
          <wp:wrapNone/>
          <wp:docPr id="22" name="Afbeelding 22" descr="logo voor word_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 voor word_Z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8DC2F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FA5F2A"/>
    <w:multiLevelType w:val="hybridMultilevel"/>
    <w:tmpl w:val="3CD8B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9A2C3B"/>
    <w:multiLevelType w:val="hybridMultilevel"/>
    <w:tmpl w:val="26168BFA"/>
    <w:lvl w:ilvl="0" w:tplc="8E9EBDC2">
      <w:start w:val="1"/>
      <w:numFmt w:val="bullet"/>
      <w:pStyle w:val="Normalbulletlist2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9358F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7D878DA"/>
    <w:multiLevelType w:val="hybridMultilevel"/>
    <w:tmpl w:val="3CD8B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C14518"/>
    <w:multiLevelType w:val="hybridMultilevel"/>
    <w:tmpl w:val="CAEC7428"/>
    <w:lvl w:ilvl="0" w:tplc="4BC8AA9A">
      <w:start w:val="1"/>
      <w:numFmt w:val="bullet"/>
      <w:pStyle w:val="Normalbulletlist1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A1541B"/>
    <w:multiLevelType w:val="hybridMultilevel"/>
    <w:tmpl w:val="8BBC40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562296"/>
    <w:multiLevelType w:val="hybridMultilevel"/>
    <w:tmpl w:val="0B8098F0"/>
    <w:lvl w:ilvl="0" w:tplc="B5F4E494">
      <w:start w:val="1"/>
      <w:numFmt w:val="decimal"/>
      <w:pStyle w:val="Normalbulletlist3"/>
      <w:lvlText w:val="%1."/>
      <w:lvlJc w:val="left"/>
      <w:pPr>
        <w:tabs>
          <w:tab w:val="num" w:pos="1074"/>
        </w:tabs>
        <w:ind w:left="1072" w:hanging="35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216A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ECF5A25"/>
    <w:multiLevelType w:val="hybridMultilevel"/>
    <w:tmpl w:val="19289346"/>
    <w:lvl w:ilvl="0" w:tplc="0DA01C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2E"/>
    <w:rsid w:val="00000195"/>
    <w:rsid w:val="00005359"/>
    <w:rsid w:val="00035E77"/>
    <w:rsid w:val="00060463"/>
    <w:rsid w:val="00076329"/>
    <w:rsid w:val="00096B22"/>
    <w:rsid w:val="000A3569"/>
    <w:rsid w:val="000B644B"/>
    <w:rsid w:val="000B6FFC"/>
    <w:rsid w:val="00104759"/>
    <w:rsid w:val="00104B36"/>
    <w:rsid w:val="00110698"/>
    <w:rsid w:val="00115E43"/>
    <w:rsid w:val="00126063"/>
    <w:rsid w:val="001434E8"/>
    <w:rsid w:val="00160B42"/>
    <w:rsid w:val="0016518B"/>
    <w:rsid w:val="00181956"/>
    <w:rsid w:val="00184660"/>
    <w:rsid w:val="001B37B3"/>
    <w:rsid w:val="001B7002"/>
    <w:rsid w:val="001F78AE"/>
    <w:rsid w:val="00215800"/>
    <w:rsid w:val="0022763D"/>
    <w:rsid w:val="00253DDB"/>
    <w:rsid w:val="00253FB5"/>
    <w:rsid w:val="00266340"/>
    <w:rsid w:val="00271A67"/>
    <w:rsid w:val="0028555E"/>
    <w:rsid w:val="002940BC"/>
    <w:rsid w:val="002C4B8F"/>
    <w:rsid w:val="00306B26"/>
    <w:rsid w:val="003169AA"/>
    <w:rsid w:val="00323DF8"/>
    <w:rsid w:val="00390E9D"/>
    <w:rsid w:val="003A7C35"/>
    <w:rsid w:val="003B115F"/>
    <w:rsid w:val="003B36F2"/>
    <w:rsid w:val="003C6D65"/>
    <w:rsid w:val="003E3613"/>
    <w:rsid w:val="003F34F0"/>
    <w:rsid w:val="003F4D36"/>
    <w:rsid w:val="00403F30"/>
    <w:rsid w:val="00414D1C"/>
    <w:rsid w:val="00416EB4"/>
    <w:rsid w:val="00420110"/>
    <w:rsid w:val="00423D8F"/>
    <w:rsid w:val="0043205B"/>
    <w:rsid w:val="0043757E"/>
    <w:rsid w:val="00443646"/>
    <w:rsid w:val="00462655"/>
    <w:rsid w:val="00483F99"/>
    <w:rsid w:val="00495FCB"/>
    <w:rsid w:val="004C293E"/>
    <w:rsid w:val="004C6DD8"/>
    <w:rsid w:val="004D0196"/>
    <w:rsid w:val="004E354C"/>
    <w:rsid w:val="004F7F12"/>
    <w:rsid w:val="00524207"/>
    <w:rsid w:val="00527174"/>
    <w:rsid w:val="005753BB"/>
    <w:rsid w:val="00576A8C"/>
    <w:rsid w:val="005A3B03"/>
    <w:rsid w:val="005C6270"/>
    <w:rsid w:val="005C7B68"/>
    <w:rsid w:val="005D5954"/>
    <w:rsid w:val="005F7673"/>
    <w:rsid w:val="00600E5A"/>
    <w:rsid w:val="00615140"/>
    <w:rsid w:val="00642FB1"/>
    <w:rsid w:val="00664BED"/>
    <w:rsid w:val="00670A26"/>
    <w:rsid w:val="00672E97"/>
    <w:rsid w:val="00694B7A"/>
    <w:rsid w:val="006A466E"/>
    <w:rsid w:val="006B572C"/>
    <w:rsid w:val="006B5CEC"/>
    <w:rsid w:val="006F77A4"/>
    <w:rsid w:val="00704B1B"/>
    <w:rsid w:val="0077545D"/>
    <w:rsid w:val="00792D28"/>
    <w:rsid w:val="00796938"/>
    <w:rsid w:val="00797416"/>
    <w:rsid w:val="007A0609"/>
    <w:rsid w:val="007B3030"/>
    <w:rsid w:val="007C6F3D"/>
    <w:rsid w:val="007D076C"/>
    <w:rsid w:val="007D425E"/>
    <w:rsid w:val="007D550A"/>
    <w:rsid w:val="007E03A8"/>
    <w:rsid w:val="007E0ACE"/>
    <w:rsid w:val="007F1201"/>
    <w:rsid w:val="008024CC"/>
    <w:rsid w:val="00807FD6"/>
    <w:rsid w:val="00814480"/>
    <w:rsid w:val="008161BB"/>
    <w:rsid w:val="00820487"/>
    <w:rsid w:val="00851454"/>
    <w:rsid w:val="008A071D"/>
    <w:rsid w:val="008A5BFA"/>
    <w:rsid w:val="008B56DD"/>
    <w:rsid w:val="008E206D"/>
    <w:rsid w:val="0091472E"/>
    <w:rsid w:val="00920CC8"/>
    <w:rsid w:val="00946B62"/>
    <w:rsid w:val="009712D3"/>
    <w:rsid w:val="00975443"/>
    <w:rsid w:val="00984CC0"/>
    <w:rsid w:val="00991F7B"/>
    <w:rsid w:val="009B4D16"/>
    <w:rsid w:val="009D7D96"/>
    <w:rsid w:val="009E23F8"/>
    <w:rsid w:val="009F6769"/>
    <w:rsid w:val="00A07342"/>
    <w:rsid w:val="00A26906"/>
    <w:rsid w:val="00A446D0"/>
    <w:rsid w:val="00A466F0"/>
    <w:rsid w:val="00A839E3"/>
    <w:rsid w:val="00A90D99"/>
    <w:rsid w:val="00AB2DA4"/>
    <w:rsid w:val="00AB2FE7"/>
    <w:rsid w:val="00AC3844"/>
    <w:rsid w:val="00AC6D9B"/>
    <w:rsid w:val="00AD23FB"/>
    <w:rsid w:val="00AD480B"/>
    <w:rsid w:val="00AE206B"/>
    <w:rsid w:val="00AF0124"/>
    <w:rsid w:val="00B06AC5"/>
    <w:rsid w:val="00B71A18"/>
    <w:rsid w:val="00B92DAD"/>
    <w:rsid w:val="00BA76FC"/>
    <w:rsid w:val="00BB7ABB"/>
    <w:rsid w:val="00BC1BD8"/>
    <w:rsid w:val="00C172FD"/>
    <w:rsid w:val="00C564B6"/>
    <w:rsid w:val="00C62E1F"/>
    <w:rsid w:val="00C74078"/>
    <w:rsid w:val="00C763E7"/>
    <w:rsid w:val="00CA3752"/>
    <w:rsid w:val="00CC2DBF"/>
    <w:rsid w:val="00CC66B4"/>
    <w:rsid w:val="00CD4B76"/>
    <w:rsid w:val="00D2745C"/>
    <w:rsid w:val="00D56373"/>
    <w:rsid w:val="00D7524C"/>
    <w:rsid w:val="00D806B1"/>
    <w:rsid w:val="00D94672"/>
    <w:rsid w:val="00DA4F21"/>
    <w:rsid w:val="00DB2BBE"/>
    <w:rsid w:val="00DC6F2C"/>
    <w:rsid w:val="00DD7DE0"/>
    <w:rsid w:val="00DE0C72"/>
    <w:rsid w:val="00DE1B24"/>
    <w:rsid w:val="00DE2C71"/>
    <w:rsid w:val="00DF11B8"/>
    <w:rsid w:val="00E04C3E"/>
    <w:rsid w:val="00E12034"/>
    <w:rsid w:val="00E20CD6"/>
    <w:rsid w:val="00E37986"/>
    <w:rsid w:val="00E51F3F"/>
    <w:rsid w:val="00E859E3"/>
    <w:rsid w:val="00E91033"/>
    <w:rsid w:val="00EB0ACF"/>
    <w:rsid w:val="00EC685A"/>
    <w:rsid w:val="00ED3EFF"/>
    <w:rsid w:val="00EE2A85"/>
    <w:rsid w:val="00EE7A47"/>
    <w:rsid w:val="00F14825"/>
    <w:rsid w:val="00F54DF2"/>
    <w:rsid w:val="00FA7E5E"/>
    <w:rsid w:val="00FC44C4"/>
    <w:rsid w:val="00FD24C4"/>
    <w:rsid w:val="00FD5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E206B"/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qFormat/>
    <w:rsid w:val="00AE206B"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Kop2">
    <w:name w:val="heading 2"/>
    <w:basedOn w:val="Standaard"/>
    <w:next w:val="Standaard"/>
    <w:qFormat/>
    <w:rsid w:val="00AE206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AE206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AE206B"/>
    <w:pPr>
      <w:keepNext/>
      <w:spacing w:before="240" w:after="60"/>
      <w:outlineLvl w:val="3"/>
    </w:pPr>
    <w:rPr>
      <w:b/>
      <w:bCs/>
      <w:szCs w:val="28"/>
    </w:rPr>
  </w:style>
  <w:style w:type="paragraph" w:styleId="Kop5">
    <w:name w:val="heading 5"/>
    <w:basedOn w:val="Standaard"/>
    <w:next w:val="Standaard"/>
    <w:qFormat/>
    <w:rsid w:val="00AE206B"/>
    <w:pPr>
      <w:spacing w:before="240" w:after="60"/>
      <w:outlineLvl w:val="4"/>
    </w:pPr>
    <w:rPr>
      <w:bCs/>
      <w:i/>
      <w:i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titel">
    <w:name w:val="Ref titel"/>
    <w:basedOn w:val="Standaard"/>
    <w:rsid w:val="00AE206B"/>
    <w:rPr>
      <w:rFonts w:ascii="Arial" w:hAnsi="Arial"/>
      <w:b/>
      <w:bCs/>
      <w:sz w:val="15"/>
    </w:rPr>
  </w:style>
  <w:style w:type="paragraph" w:customStyle="1" w:styleId="Refgegevens">
    <w:name w:val="Ref gegevens"/>
    <w:basedOn w:val="Standaard"/>
    <w:rsid w:val="00AE206B"/>
    <w:rPr>
      <w:sz w:val="20"/>
    </w:rPr>
  </w:style>
  <w:style w:type="paragraph" w:styleId="Koptekst">
    <w:name w:val="header"/>
    <w:basedOn w:val="Standaard"/>
    <w:link w:val="KoptekstChar"/>
    <w:uiPriority w:val="99"/>
    <w:locked/>
    <w:rsid w:val="00AE206B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locked/>
    <w:rsid w:val="00AE206B"/>
    <w:pPr>
      <w:tabs>
        <w:tab w:val="center" w:pos="4153"/>
        <w:tab w:val="right" w:pos="8306"/>
      </w:tabs>
    </w:pPr>
  </w:style>
  <w:style w:type="paragraph" w:customStyle="1" w:styleId="Adres">
    <w:name w:val="Adres"/>
    <w:rsid w:val="00AE206B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rsid w:val="00AE206B"/>
    <w:pPr>
      <w:framePr w:hSpace="181" w:wrap="auto" w:vAnchor="text" w:hAnchor="margin" w:x="-679" w:y="1"/>
      <w:suppressOverlap/>
    </w:pPr>
    <w:rPr>
      <w:lang w:val="nl-BE" w:eastAsia="en-US"/>
    </w:rPr>
  </w:style>
  <w:style w:type="paragraph" w:customStyle="1" w:styleId="Titelactiepunten">
    <w:name w:val="Titel actiepunten"/>
    <w:rsid w:val="00AE206B"/>
    <w:rPr>
      <w:rFonts w:ascii="Arial" w:hAnsi="Arial"/>
      <w:b/>
      <w:sz w:val="22"/>
      <w:lang w:val="nl-BE" w:eastAsia="en-US"/>
    </w:rPr>
  </w:style>
  <w:style w:type="paragraph" w:styleId="Titel">
    <w:name w:val="Title"/>
    <w:qFormat/>
    <w:rsid w:val="00AE206B"/>
    <w:pPr>
      <w:framePr w:hSpace="181" w:wrap="auto" w:vAnchor="text" w:hAnchor="text" w:y="398"/>
      <w:suppressOverlap/>
    </w:pPr>
    <w:rPr>
      <w:rFonts w:ascii="Arial" w:hAnsi="Arial"/>
      <w:b/>
      <w:sz w:val="30"/>
      <w:lang w:val="en-GB" w:eastAsia="en-US"/>
    </w:rPr>
  </w:style>
  <w:style w:type="paragraph" w:customStyle="1" w:styleId="pagina">
    <w:name w:val="pagina"/>
    <w:basedOn w:val="Adres"/>
    <w:rsid w:val="00AE206B"/>
    <w:pPr>
      <w:framePr w:hSpace="181" w:wrap="auto" w:vAnchor="text" w:hAnchor="margin" w:x="-679" w:y="1"/>
      <w:suppressOverlap/>
      <w:jc w:val="center"/>
    </w:pPr>
    <w:rPr>
      <w:b/>
    </w:rPr>
  </w:style>
  <w:style w:type="paragraph" w:styleId="Ballontekst">
    <w:name w:val="Balloon Text"/>
    <w:basedOn w:val="Standaard"/>
    <w:semiHidden/>
    <w:rsid w:val="007E0ACE"/>
    <w:rPr>
      <w:rFonts w:ascii="Tahoma" w:hAnsi="Tahoma" w:cs="Tahoma"/>
      <w:sz w:val="16"/>
      <w:szCs w:val="16"/>
    </w:rPr>
  </w:style>
  <w:style w:type="paragraph" w:customStyle="1" w:styleId="Normalbulletlist1">
    <w:name w:val="Normal bulletlist 1"/>
    <w:basedOn w:val="Standaard"/>
    <w:rsid w:val="00AE206B"/>
    <w:pPr>
      <w:numPr>
        <w:numId w:val="5"/>
      </w:numPr>
    </w:pPr>
  </w:style>
  <w:style w:type="paragraph" w:customStyle="1" w:styleId="Normalbulletlist2">
    <w:name w:val="Normal bulletlist 2"/>
    <w:basedOn w:val="Normalbulletlist1"/>
    <w:rsid w:val="00AE206B"/>
    <w:pPr>
      <w:numPr>
        <w:numId w:val="6"/>
      </w:numPr>
    </w:pPr>
  </w:style>
  <w:style w:type="paragraph" w:customStyle="1" w:styleId="Normalbulletlist3">
    <w:name w:val="Normal bulletlist 3"/>
    <w:basedOn w:val="Normalbulletlist2"/>
    <w:rsid w:val="00AE206B"/>
    <w:pPr>
      <w:numPr>
        <w:numId w:val="4"/>
      </w:numPr>
    </w:pPr>
  </w:style>
  <w:style w:type="table" w:styleId="Tabelraster">
    <w:name w:val="Table Grid"/>
    <w:basedOn w:val="Standaardtabel"/>
    <w:uiPriority w:val="59"/>
    <w:rsid w:val="00AB2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ettekstChar">
    <w:name w:val="Voettekst Char"/>
    <w:link w:val="Voettekst"/>
    <w:uiPriority w:val="99"/>
    <w:rsid w:val="00215800"/>
    <w:rPr>
      <w:sz w:val="22"/>
      <w:szCs w:val="22"/>
      <w:lang w:eastAsia="en-US"/>
    </w:rPr>
  </w:style>
  <w:style w:type="character" w:customStyle="1" w:styleId="KoptekstChar">
    <w:name w:val="Koptekst Char"/>
    <w:link w:val="Koptekst"/>
    <w:uiPriority w:val="99"/>
    <w:rsid w:val="00920CC8"/>
    <w:rPr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253DDB"/>
    <w:pPr>
      <w:ind w:left="720"/>
      <w:contextualSpacing/>
    </w:pPr>
    <w:rPr>
      <w:rFonts w:ascii="Times New Roman" w:hAnsi="Times New Roman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E206B"/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qFormat/>
    <w:rsid w:val="00AE206B"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Kop2">
    <w:name w:val="heading 2"/>
    <w:basedOn w:val="Standaard"/>
    <w:next w:val="Standaard"/>
    <w:qFormat/>
    <w:rsid w:val="00AE206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AE206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AE206B"/>
    <w:pPr>
      <w:keepNext/>
      <w:spacing w:before="240" w:after="60"/>
      <w:outlineLvl w:val="3"/>
    </w:pPr>
    <w:rPr>
      <w:b/>
      <w:bCs/>
      <w:szCs w:val="28"/>
    </w:rPr>
  </w:style>
  <w:style w:type="paragraph" w:styleId="Kop5">
    <w:name w:val="heading 5"/>
    <w:basedOn w:val="Standaard"/>
    <w:next w:val="Standaard"/>
    <w:qFormat/>
    <w:rsid w:val="00AE206B"/>
    <w:pPr>
      <w:spacing w:before="240" w:after="60"/>
      <w:outlineLvl w:val="4"/>
    </w:pPr>
    <w:rPr>
      <w:bCs/>
      <w:i/>
      <w:i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titel">
    <w:name w:val="Ref titel"/>
    <w:basedOn w:val="Standaard"/>
    <w:rsid w:val="00AE206B"/>
    <w:rPr>
      <w:rFonts w:ascii="Arial" w:hAnsi="Arial"/>
      <w:b/>
      <w:bCs/>
      <w:sz w:val="15"/>
    </w:rPr>
  </w:style>
  <w:style w:type="paragraph" w:customStyle="1" w:styleId="Refgegevens">
    <w:name w:val="Ref gegevens"/>
    <w:basedOn w:val="Standaard"/>
    <w:rsid w:val="00AE206B"/>
    <w:rPr>
      <w:sz w:val="20"/>
    </w:rPr>
  </w:style>
  <w:style w:type="paragraph" w:styleId="Koptekst">
    <w:name w:val="header"/>
    <w:basedOn w:val="Standaard"/>
    <w:link w:val="KoptekstChar"/>
    <w:uiPriority w:val="99"/>
    <w:locked/>
    <w:rsid w:val="00AE206B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locked/>
    <w:rsid w:val="00AE206B"/>
    <w:pPr>
      <w:tabs>
        <w:tab w:val="center" w:pos="4153"/>
        <w:tab w:val="right" w:pos="8306"/>
      </w:tabs>
    </w:pPr>
  </w:style>
  <w:style w:type="paragraph" w:customStyle="1" w:styleId="Adres">
    <w:name w:val="Adres"/>
    <w:rsid w:val="00AE206B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rsid w:val="00AE206B"/>
    <w:pPr>
      <w:framePr w:hSpace="181" w:wrap="auto" w:vAnchor="text" w:hAnchor="margin" w:x="-679" w:y="1"/>
      <w:suppressOverlap/>
    </w:pPr>
    <w:rPr>
      <w:lang w:val="nl-BE" w:eastAsia="en-US"/>
    </w:rPr>
  </w:style>
  <w:style w:type="paragraph" w:customStyle="1" w:styleId="Titelactiepunten">
    <w:name w:val="Titel actiepunten"/>
    <w:rsid w:val="00AE206B"/>
    <w:rPr>
      <w:rFonts w:ascii="Arial" w:hAnsi="Arial"/>
      <w:b/>
      <w:sz w:val="22"/>
      <w:lang w:val="nl-BE" w:eastAsia="en-US"/>
    </w:rPr>
  </w:style>
  <w:style w:type="paragraph" w:styleId="Titel">
    <w:name w:val="Title"/>
    <w:qFormat/>
    <w:rsid w:val="00AE206B"/>
    <w:pPr>
      <w:framePr w:hSpace="181" w:wrap="auto" w:vAnchor="text" w:hAnchor="text" w:y="398"/>
      <w:suppressOverlap/>
    </w:pPr>
    <w:rPr>
      <w:rFonts w:ascii="Arial" w:hAnsi="Arial"/>
      <w:b/>
      <w:sz w:val="30"/>
      <w:lang w:val="en-GB" w:eastAsia="en-US"/>
    </w:rPr>
  </w:style>
  <w:style w:type="paragraph" w:customStyle="1" w:styleId="pagina">
    <w:name w:val="pagina"/>
    <w:basedOn w:val="Adres"/>
    <w:rsid w:val="00AE206B"/>
    <w:pPr>
      <w:framePr w:hSpace="181" w:wrap="auto" w:vAnchor="text" w:hAnchor="margin" w:x="-679" w:y="1"/>
      <w:suppressOverlap/>
      <w:jc w:val="center"/>
    </w:pPr>
    <w:rPr>
      <w:b/>
    </w:rPr>
  </w:style>
  <w:style w:type="paragraph" w:styleId="Ballontekst">
    <w:name w:val="Balloon Text"/>
    <w:basedOn w:val="Standaard"/>
    <w:semiHidden/>
    <w:rsid w:val="007E0ACE"/>
    <w:rPr>
      <w:rFonts w:ascii="Tahoma" w:hAnsi="Tahoma" w:cs="Tahoma"/>
      <w:sz w:val="16"/>
      <w:szCs w:val="16"/>
    </w:rPr>
  </w:style>
  <w:style w:type="paragraph" w:customStyle="1" w:styleId="Normalbulletlist1">
    <w:name w:val="Normal bulletlist 1"/>
    <w:basedOn w:val="Standaard"/>
    <w:rsid w:val="00AE206B"/>
    <w:pPr>
      <w:numPr>
        <w:numId w:val="5"/>
      </w:numPr>
    </w:pPr>
  </w:style>
  <w:style w:type="paragraph" w:customStyle="1" w:styleId="Normalbulletlist2">
    <w:name w:val="Normal bulletlist 2"/>
    <w:basedOn w:val="Normalbulletlist1"/>
    <w:rsid w:val="00AE206B"/>
    <w:pPr>
      <w:numPr>
        <w:numId w:val="6"/>
      </w:numPr>
    </w:pPr>
  </w:style>
  <w:style w:type="paragraph" w:customStyle="1" w:styleId="Normalbulletlist3">
    <w:name w:val="Normal bulletlist 3"/>
    <w:basedOn w:val="Normalbulletlist2"/>
    <w:rsid w:val="00AE206B"/>
    <w:pPr>
      <w:numPr>
        <w:numId w:val="4"/>
      </w:numPr>
    </w:pPr>
  </w:style>
  <w:style w:type="table" w:styleId="Tabelraster">
    <w:name w:val="Table Grid"/>
    <w:basedOn w:val="Standaardtabel"/>
    <w:uiPriority w:val="59"/>
    <w:rsid w:val="00AB2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ettekstChar">
    <w:name w:val="Voettekst Char"/>
    <w:link w:val="Voettekst"/>
    <w:uiPriority w:val="99"/>
    <w:rsid w:val="00215800"/>
    <w:rPr>
      <w:sz w:val="22"/>
      <w:szCs w:val="22"/>
      <w:lang w:eastAsia="en-US"/>
    </w:rPr>
  </w:style>
  <w:style w:type="character" w:customStyle="1" w:styleId="KoptekstChar">
    <w:name w:val="Koptekst Char"/>
    <w:link w:val="Koptekst"/>
    <w:uiPriority w:val="99"/>
    <w:rsid w:val="00920CC8"/>
    <w:rPr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253DDB"/>
    <w:pPr>
      <w:ind w:left="720"/>
      <w:contextualSpacing/>
    </w:pPr>
    <w:rPr>
      <w:rFonts w:ascii="Times New Roman" w:hAnsi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BBB01-D40B-4385-ACDD-C769B4A4E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sigel</vt:lpstr>
      <vt:lpstr>sigel</vt:lpstr>
    </vt:vector>
  </TitlesOfParts>
  <Company>KAN Design Consultants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sigel</dc:title>
  <dc:creator>Martine Smeets</dc:creator>
  <cp:lastModifiedBy>pc</cp:lastModifiedBy>
  <cp:revision>2</cp:revision>
  <cp:lastPrinted>2011-01-11T14:05:00Z</cp:lastPrinted>
  <dcterms:created xsi:type="dcterms:W3CDTF">2016-02-14T14:17:00Z</dcterms:created>
  <dcterms:modified xsi:type="dcterms:W3CDTF">2016-02-14T14:17:00Z</dcterms:modified>
</cp:coreProperties>
</file>